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4B" w:rsidRDefault="009A4D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A3D5B55">
                <wp:simplePos x="0" y="0"/>
                <wp:positionH relativeFrom="margin">
                  <wp:posOffset>-579120</wp:posOffset>
                </wp:positionH>
                <wp:positionV relativeFrom="margin">
                  <wp:posOffset>-28575</wp:posOffset>
                </wp:positionV>
                <wp:extent cx="6915150" cy="241935"/>
                <wp:effectExtent l="0" t="0" r="0" b="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95"/>
                            </w:tblGrid>
                            <w:tr w:rsidR="007D6FA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1F1F1" w:themeFill="accent1" w:themeFillTint="66"/>
                                  <w:vAlign w:val="center"/>
                                </w:tcPr>
                                <w:p w:rsidR="00DD7F4B" w:rsidRDefault="00DD7F4B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D6FA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DDDDD" w:themeFill="accent1"/>
                                  <w:vAlign w:val="center"/>
                                </w:tcPr>
                                <w:p w:rsidR="00DD7F4B" w:rsidRDefault="00DD7F4B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6FA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F5F5F" w:themeFill="accent5"/>
                                  <w:vAlign w:val="center"/>
                                </w:tcPr>
                                <w:p w:rsidR="00DD7F4B" w:rsidRDefault="00DD7F4B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F4B" w:rsidRDefault="00DD7F4B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45.6pt;margin-top:-2.25pt;width:544.5pt;height:19.0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95"/>
                      </w:tblGrid>
                      <w:tr w:rsidR="007D6FA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1F1F1" w:themeFill="accent1" w:themeFillTint="66"/>
                            <w:vAlign w:val="center"/>
                          </w:tcPr>
                          <w:p w:rsidR="00DD7F4B" w:rsidRDefault="00DD7F4B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D6FA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DDDDD" w:themeFill="accent1"/>
                            <w:vAlign w:val="center"/>
                          </w:tcPr>
                          <w:p w:rsidR="00DD7F4B" w:rsidRDefault="00DD7F4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6FA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F5F5F" w:themeFill="accent5"/>
                            <w:vAlign w:val="center"/>
                          </w:tcPr>
                          <w:p w:rsidR="00DD7F4B" w:rsidRDefault="00DD7F4B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D7F4B" w:rsidRDefault="00DD7F4B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rPr>
          <w:rFonts w:ascii="Times New Roman" w:hAnsi="Times New Roman"/>
          <w:color w:val="auto"/>
          <w:sz w:val="24"/>
          <w:szCs w:val="24"/>
        </w:rPr>
        <w:id w:val="19890522"/>
        <w:placeholder>
          <w:docPart w:val="50699CF43DD84DC1AF68681944B22D3F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DD7F4B" w:rsidRPr="00C54D0B" w:rsidRDefault="009A4D02" w:rsidP="007D6FAB">
          <w:pPr>
            <w:pStyle w:val="Cierre"/>
            <w:jc w:val="right"/>
            <w:rPr>
              <w:rFonts w:ascii="Times New Roman" w:hAnsi="Times New Roman"/>
              <w:color w:val="auto"/>
              <w:sz w:val="24"/>
              <w:szCs w:val="24"/>
            </w:rPr>
          </w:pPr>
          <w:r w:rsidRPr="00C54D0B">
            <w:rPr>
              <w:rFonts w:ascii="Times New Roman" w:hAnsi="Times New Roman"/>
              <w:color w:val="auto"/>
              <w:sz w:val="24"/>
              <w:szCs w:val="24"/>
            </w:rPr>
            <w:t>[Seleccionar fecha]</w:t>
          </w:r>
        </w:p>
      </w:sdtContent>
    </w:sdt>
    <w:p w:rsidR="0009605A" w:rsidRPr="0009605A" w:rsidRDefault="0009605A" w:rsidP="00C54D0B">
      <w:pPr>
        <w:rPr>
          <w:rFonts w:ascii="Times New Roman" w:hAnsi="Times New Roman"/>
          <w:b/>
          <w:sz w:val="24"/>
          <w:szCs w:val="24"/>
        </w:rPr>
      </w:pPr>
      <w:r w:rsidRPr="0009605A">
        <w:rPr>
          <w:rFonts w:ascii="Times New Roman" w:hAnsi="Times New Roman"/>
          <w:b/>
          <w:sz w:val="24"/>
          <w:szCs w:val="24"/>
        </w:rPr>
        <w:t>Mtra. Nancy Rubi Estrada Ledesma</w:t>
      </w:r>
    </w:p>
    <w:p w:rsidR="00C54D0B" w:rsidRPr="00C54D0B" w:rsidRDefault="00C54D0B" w:rsidP="00C54D0B">
      <w:pPr>
        <w:rPr>
          <w:rFonts w:ascii="Times New Roman" w:hAnsi="Times New Roman"/>
          <w:b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color w:val="auto"/>
          <w:sz w:val="24"/>
          <w:szCs w:val="24"/>
        </w:rPr>
        <w:t>Jefa de la Unidad de Servicio Social del</w:t>
      </w:r>
    </w:p>
    <w:p w:rsidR="00C54D0B" w:rsidRPr="00C54D0B" w:rsidRDefault="00C54D0B" w:rsidP="00C54D0B">
      <w:pPr>
        <w:rPr>
          <w:rFonts w:ascii="Times New Roman" w:hAnsi="Times New Roman"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color w:val="auto"/>
          <w:sz w:val="24"/>
          <w:szCs w:val="24"/>
        </w:rPr>
        <w:t>Centro Universitario Del Sur</w:t>
      </w:r>
    </w:p>
    <w:p w:rsidR="00C54D0B" w:rsidRPr="00C54D0B" w:rsidRDefault="00C54D0B" w:rsidP="00C54D0B">
      <w:pPr>
        <w:pStyle w:val="Cierre"/>
        <w:rPr>
          <w:rFonts w:ascii="Times New Roman" w:hAnsi="Times New Roman"/>
          <w:b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color w:val="auto"/>
          <w:sz w:val="24"/>
          <w:szCs w:val="24"/>
        </w:rPr>
        <w:t>P r e s e n t e</w:t>
      </w:r>
      <w:bookmarkStart w:id="0" w:name="_GoBack"/>
      <w:bookmarkEnd w:id="0"/>
    </w:p>
    <w:p w:rsidR="00C54D0B" w:rsidRPr="00C54D0B" w:rsidRDefault="00C54D0B" w:rsidP="00C54D0B">
      <w:pPr>
        <w:pStyle w:val="Cierre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7D6FAB">
      <w:pPr>
        <w:pStyle w:val="Cierre"/>
        <w:rPr>
          <w:rFonts w:ascii="Times New Roman" w:hAnsi="Times New Roman"/>
          <w:color w:val="auto"/>
          <w:sz w:val="24"/>
          <w:szCs w:val="24"/>
        </w:rPr>
      </w:pPr>
      <w:r w:rsidRPr="00C54D0B">
        <w:rPr>
          <w:rFonts w:ascii="Times New Roman" w:hAnsi="Times New Roman"/>
          <w:color w:val="auto"/>
          <w:sz w:val="24"/>
          <w:szCs w:val="24"/>
        </w:rPr>
        <w:t>Por medio de la presente le informo que yo _______________________________ con numero de código____________ de la carrera________________________ ciclo________________ preste mi servicio social con fecha de inicio__________ termino___________ en el lugar_______________________; el cual NO PERTENECE A REGION SANITARIA.</w:t>
      </w:r>
    </w:p>
    <w:p w:rsidR="00C54D0B" w:rsidRPr="00C54D0B" w:rsidRDefault="00C54D0B">
      <w:pPr>
        <w:pStyle w:val="Cierre"/>
        <w:rPr>
          <w:rFonts w:ascii="Times New Roman" w:hAnsi="Times New Roman"/>
          <w:color w:val="auto"/>
          <w:sz w:val="24"/>
          <w:szCs w:val="24"/>
        </w:rPr>
      </w:pPr>
    </w:p>
    <w:p w:rsidR="00C54D0B" w:rsidRPr="00C54D0B" w:rsidRDefault="00C54D0B">
      <w:pPr>
        <w:pStyle w:val="Cierre"/>
        <w:rPr>
          <w:rFonts w:ascii="Times New Roman" w:hAnsi="Times New Roman"/>
          <w:color w:val="auto"/>
          <w:sz w:val="24"/>
          <w:szCs w:val="24"/>
        </w:rPr>
      </w:pPr>
    </w:p>
    <w:p w:rsidR="00DD7F4B" w:rsidRPr="00C54D0B" w:rsidRDefault="006F558C">
      <w:pPr>
        <w:pStyle w:val="Cierre"/>
        <w:rPr>
          <w:rFonts w:ascii="Times New Roman" w:hAnsi="Times New Roman"/>
          <w:color w:val="auto"/>
          <w:sz w:val="24"/>
          <w:szCs w:val="24"/>
        </w:rPr>
      </w:pPr>
      <w:r w:rsidRPr="00C54D0B">
        <w:rPr>
          <w:rFonts w:ascii="Times New Roman" w:hAnsi="Times New Roman"/>
          <w:color w:val="auto"/>
          <w:sz w:val="24"/>
          <w:szCs w:val="24"/>
        </w:rPr>
        <w:t>Sin más por el momento me despido y quedo a sus órdenes.</w:t>
      </w:r>
    </w:p>
    <w:p w:rsidR="00DD7F4B" w:rsidRPr="00C54D0B" w:rsidRDefault="00DD7F4B">
      <w:pPr>
        <w:pStyle w:val="Firma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6F558C">
      <w:pPr>
        <w:pStyle w:val="Firma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6F558C">
      <w:pPr>
        <w:pStyle w:val="Firma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F558C" w:rsidRPr="00C54D0B" w:rsidRDefault="006F558C" w:rsidP="006F558C">
      <w:pPr>
        <w:pStyle w:val="Firma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54D0B" w:rsidRPr="00C54D0B" w:rsidRDefault="00C54D0B" w:rsidP="00C54D0B">
      <w:pPr>
        <w:pStyle w:val="Ttulo2"/>
        <w:jc w:val="center"/>
        <w:rPr>
          <w:rFonts w:ascii="Times New Roman" w:hAnsi="Times New Roman"/>
          <w:color w:val="auto"/>
          <w:lang w:val="pt-BR"/>
        </w:rPr>
      </w:pPr>
      <w:r w:rsidRPr="00C54D0B">
        <w:rPr>
          <w:rFonts w:ascii="Times New Roman" w:hAnsi="Times New Roman"/>
          <w:color w:val="auto"/>
          <w:lang w:val="pt-BR"/>
        </w:rPr>
        <w:t>A T E N T A M E N T E</w:t>
      </w:r>
    </w:p>
    <w:p w:rsidR="00C54D0B" w:rsidRPr="00C54D0B" w:rsidRDefault="00C54D0B" w:rsidP="00C54D0B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54D0B" w:rsidRPr="00C54D0B" w:rsidRDefault="00C54D0B" w:rsidP="00C54D0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4D0B">
        <w:rPr>
          <w:rFonts w:ascii="Times New Roman" w:hAnsi="Times New Roman"/>
          <w:b/>
          <w:bCs/>
          <w:color w:val="auto"/>
          <w:sz w:val="24"/>
          <w:szCs w:val="24"/>
        </w:rPr>
        <w:t>Ciudad Guzmán, Mpio. De Zapotlán el Grande Jalisco, a</w:t>
      </w:r>
      <w:r w:rsidRPr="00C54D0B">
        <w:rPr>
          <w:rFonts w:ascii="Arial" w:hAnsi="Arial" w:cs="Arial"/>
          <w:b/>
          <w:bCs/>
          <w:color w:val="auto"/>
          <w:sz w:val="24"/>
          <w:szCs w:val="24"/>
        </w:rPr>
        <w:t xml:space="preserve"> ___de ___ del 20___</w:t>
      </w:r>
    </w:p>
    <w:p w:rsidR="006F558C" w:rsidRPr="00C54D0B" w:rsidRDefault="006F558C" w:rsidP="006F558C">
      <w:pPr>
        <w:pStyle w:val="Firma"/>
        <w:jc w:val="center"/>
        <w:rPr>
          <w:color w:val="auto"/>
        </w:rPr>
      </w:pPr>
    </w:p>
    <w:p w:rsidR="006F558C" w:rsidRPr="00C54D0B" w:rsidRDefault="006F558C" w:rsidP="006F558C">
      <w:pPr>
        <w:pStyle w:val="Firma"/>
        <w:jc w:val="center"/>
        <w:rPr>
          <w:color w:val="auto"/>
        </w:rPr>
      </w:pPr>
    </w:p>
    <w:p w:rsidR="006F558C" w:rsidRPr="00C54D0B" w:rsidRDefault="006F558C" w:rsidP="006F558C">
      <w:pPr>
        <w:pStyle w:val="Firma"/>
        <w:jc w:val="center"/>
        <w:rPr>
          <w:color w:val="auto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</w:p>
    <w:p w:rsidR="006F558C" w:rsidRPr="00C54D0B" w:rsidRDefault="006F558C" w:rsidP="006F558C">
      <w:pPr>
        <w:pStyle w:val="Firma"/>
        <w:jc w:val="center"/>
        <w:rPr>
          <w:color w:val="auto"/>
          <w:sz w:val="28"/>
        </w:rPr>
      </w:pPr>
      <w:r w:rsidRPr="00C54D0B">
        <w:rPr>
          <w:color w:val="auto"/>
          <w:sz w:val="28"/>
        </w:rPr>
        <w:t>_________________________</w:t>
      </w:r>
    </w:p>
    <w:p w:rsidR="00DD7F4B" w:rsidRPr="00C54D0B" w:rsidRDefault="00C54D0B" w:rsidP="006F558C">
      <w:pPr>
        <w:pStyle w:val="Firma"/>
        <w:jc w:val="center"/>
        <w:rPr>
          <w:color w:val="auto"/>
          <w:sz w:val="28"/>
        </w:rPr>
      </w:pPr>
      <w:r w:rsidRPr="00C54D0B">
        <w:rPr>
          <w:color w:val="auto"/>
          <w:sz w:val="28"/>
        </w:rPr>
        <w:t>Nombre y firma del pasante</w:t>
      </w:r>
      <w:r w:rsidR="006F558C" w:rsidRPr="00C54D0B">
        <w:rPr>
          <w:color w:val="auto"/>
          <w:sz w:val="28"/>
        </w:rPr>
        <w:t>.</w:t>
      </w:r>
    </w:p>
    <w:sectPr w:rsidR="00DD7F4B" w:rsidRPr="00C54D0B">
      <w:footerReference w:type="even" r:id="rId7"/>
      <w:footerReference w:type="default" r:id="rId8"/>
      <w:headerReference w:type="first" r:id="rId9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5A" w:rsidRDefault="00A77C5A">
      <w:pPr>
        <w:spacing w:after="0" w:line="240" w:lineRule="auto"/>
      </w:pPr>
      <w:r>
        <w:separator/>
      </w:r>
    </w:p>
  </w:endnote>
  <w:endnote w:type="continuationSeparator" w:id="0">
    <w:p w:rsidR="00A77C5A" w:rsidRDefault="00A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SoeiPresenceEB">
    <w:altName w:val="HG創英ﾌﾟﾚｾﾞﾝｽE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4B" w:rsidRDefault="009A4D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DD7F4B" w:rsidRDefault="00A77C5A">
                          <w:pPr>
                            <w:pStyle w:val="Textogris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D6FAB">
                                <w:t>Jefa Unidad Servicio Social</w:t>
                              </w:r>
                            </w:sdtContent>
                          </w:sdt>
                          <w:r w:rsidR="009A4D02">
                            <w:rPr>
                              <w:lang w:val="es-E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ángulo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" o:allowincell="f" filled="f" stroked="f">
              <v:textbox style="layout-flow:vertical;mso-layout-flow-alt:bottom-to-top" inset=",,8.64pt,10.8pt">
                <w:txbxContent>
                  <w:p w:rsidR="00DD7F4B" w:rsidRDefault="00A77C5A">
                    <w:pPr>
                      <w:pStyle w:val="Textogris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D6FAB">
                          <w:t>Jefa Unidad Servicio Social</w:t>
                        </w:r>
                      </w:sdtContent>
                    </w:sdt>
                    <w:r w:rsidR="009A4D02">
                      <w:rPr>
                        <w:lang w:val="es-ES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52070F8" id="Autoforma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" o:allowincell="f" filled="f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Óva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DD7F4B" w:rsidRDefault="009A4D02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C54D0B" w:rsidRPr="00C54D0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" o:allowincell="f" fillcolor="#d34817" stroked="f">
              <v:textbox inset="0,0,0,0">
                <w:txbxContent>
                  <w:p w:rsidR="00DD7F4B" w:rsidRDefault="009A4D02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C54D0B" w:rsidRPr="00C54D0B">
                      <w:rPr>
                        <w:noProof/>
                        <w:color w:val="FFFFFF" w:themeColor="background1"/>
                        <w:sz w:val="40"/>
                        <w:szCs w:val="40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4B" w:rsidRDefault="009A4D02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DD7F4B" w:rsidRDefault="00A77C5A">
                          <w:pPr>
                            <w:pStyle w:val="Textogris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D6FAB">
                                <w:t>Jefa Unidad Servicio Social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ángulo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" o:allowincell="f" filled="f" stroked="f">
              <v:textbox style="layout-flow:vertical;mso-layout-flow-alt:bottom-to-top" inset=",,8.64pt,10.8pt">
                <w:txbxContent>
                  <w:p w:rsidR="00DD7F4B" w:rsidRDefault="00A77C5A">
                    <w:pPr>
                      <w:pStyle w:val="Textogris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D6FAB">
                          <w:t>Jefa Unidad Servicio Social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4598758" id="Autoforma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" o:allowincell="f" filled="f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Óva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DD7F4B" w:rsidRDefault="009A4D02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" o:allowincell="f" fillcolor="#d34817" stroked="f">
              <v:textbox inset="0,0,0,0">
                <w:txbxContent>
                  <w:p w:rsidR="00DD7F4B" w:rsidRDefault="009A4D02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D7F4B" w:rsidRDefault="00DD7F4B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5A" w:rsidRDefault="00A77C5A">
      <w:pPr>
        <w:spacing w:after="0" w:line="240" w:lineRule="auto"/>
      </w:pPr>
      <w:r>
        <w:separator/>
      </w:r>
    </w:p>
  </w:footnote>
  <w:footnote w:type="continuationSeparator" w:id="0">
    <w:p w:rsidR="00A77C5A" w:rsidRDefault="00A7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4B" w:rsidRDefault="009A4D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editId="5E895C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D074549" id="Autoforma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" o:allowincell="f" filled="f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AEAEA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A5A5A5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C"/>
    <w:rsid w:val="0009605A"/>
    <w:rsid w:val="003362CD"/>
    <w:rsid w:val="00544F7D"/>
    <w:rsid w:val="006C44CF"/>
    <w:rsid w:val="006F558C"/>
    <w:rsid w:val="007D6FAB"/>
    <w:rsid w:val="009A4D02"/>
    <w:rsid w:val="00A77C5A"/>
    <w:rsid w:val="00AF1855"/>
    <w:rsid w:val="00C54D0B"/>
    <w:rsid w:val="00CC0461"/>
    <w:rsid w:val="00D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28220"/>
  <w15:docId w15:val="{DB7411C0-5D09-45D8-92E3-51567EA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A5A5A5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5A5A5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07070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07070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B4B4B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B4B4B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Cierre">
    <w:name w:val="Closing"/>
    <w:basedOn w:val="Normal"/>
    <w:link w:val="CierreCar"/>
    <w:uiPriority w:val="7"/>
    <w:unhideWhenUsed/>
    <w:qFormat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Pr>
      <w:rFonts w:cs="Times New Roman"/>
      <w:color w:val="000000" w:themeColor="text1"/>
      <w:szCs w:val="20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doCar">
    <w:name w:val="Saludo Car"/>
    <w:basedOn w:val="Fuentedeprrafopredeter"/>
    <w:link w:val="Saludo"/>
    <w:uiPriority w:val="6"/>
    <w:rPr>
      <w:rFonts w:cs="Times New Roman"/>
      <w:b/>
      <w:color w:val="000000" w:themeColor="text1"/>
      <w:szCs w:val="20"/>
    </w:rPr>
  </w:style>
  <w:style w:type="paragraph" w:customStyle="1" w:styleId="Direccindelremitente">
    <w:name w:val="Dirección del remitente"/>
    <w:basedOn w:val="Sinespaciado"/>
    <w:uiPriority w:val="3"/>
    <w:qFormat/>
    <w:pPr>
      <w:spacing w:after="360"/>
      <w:contextualSpacing/>
    </w:pPr>
  </w:style>
  <w:style w:type="character" w:styleId="Textodelmarcadordeposicin">
    <w:name w:val="Placeholder Text"/>
    <w:basedOn w:val="Fuentedeprrafopredeter"/>
    <w:uiPriority w:val="99"/>
    <w:unhideWhenUsed/>
    <w:qFormat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spacing w:after="200"/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rFonts w:cs="Times New Roman"/>
      <w:color w:val="000000" w:themeColor="text1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4D4D4D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858585" w:themeColor="accent2" w:themeShade="BF"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  <w:rPr>
      <w:rFonts w:cs="Times New Roman"/>
      <w:color w:val="000000" w:themeColor="text1"/>
      <w:szCs w:val="20"/>
    </w:rPr>
  </w:style>
  <w:style w:type="character" w:styleId="nf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b/>
      <w:color w:val="707070" w:themeColor="accent3" w:themeShade="BF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b/>
      <w:i/>
      <w:color w:val="707070" w:themeColor="accent3" w:themeShade="BF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color w:val="4B4B4B" w:themeColor="accent3" w:themeShade="80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i/>
      <w:color w:val="4B4B4B" w:themeColor="accent3" w:themeShade="80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DDDDDD" w:themeColor="accent1"/>
      <w:spacing w:val="1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5F5F5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DDDDD" w:themeFill="accent1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aconvietas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aconvietas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aconvietas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aconvietas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Cita">
    <w:name w:val="Quote"/>
    <w:basedOn w:val="Normal"/>
    <w:link w:val="CitaCar"/>
    <w:uiPriority w:val="29"/>
    <w:qFormat/>
    <w:rPr>
      <w:i/>
      <w:color w:val="808080" w:themeColor="background1" w:themeShade="8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B2B2B2" w:themeColor="accent2"/>
    </w:rPr>
  </w:style>
  <w:style w:type="paragraph" w:styleId="Subttulo">
    <w:name w:val="Subtitle"/>
    <w:basedOn w:val="Normal"/>
    <w:link w:val="Subttulo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theme="minorBidi"/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Ttulo">
    <w:name w:val="Title"/>
    <w:basedOn w:val="Normal"/>
    <w:link w:val="TtuloCar"/>
    <w:uiPriority w:val="10"/>
    <w:pPr>
      <w:pBdr>
        <w:bottom w:val="single" w:sz="8" w:space="4" w:color="DDDDD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Textodefecha">
    <w:name w:val="Texto de fecha"/>
    <w:basedOn w:val="Normal"/>
    <w:uiPriority w:val="35"/>
    <w:pPr>
      <w:spacing w:before="720" w:after="200"/>
      <w:contextualSpacing/>
    </w:pPr>
  </w:style>
  <w:style w:type="paragraph" w:customStyle="1" w:styleId="Textogris">
    <w:name w:val="Texto gris"/>
    <w:basedOn w:val="Sinespaciado"/>
    <w:uiPriority w:val="35"/>
    <w:qFormat/>
    <w:rPr>
      <w:rFonts w:asciiTheme="majorHAnsi" w:hAnsiTheme="majorHAnsi"/>
      <w:sz w:val="20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Pr>
      <w:rFonts w:cs="Times New Roman"/>
      <w:color w:val="000000" w:themeColor="text1"/>
      <w:szCs w:val="20"/>
    </w:rPr>
  </w:style>
  <w:style w:type="paragraph" w:styleId="Textoindependiente2">
    <w:name w:val="Body Text 2"/>
    <w:basedOn w:val="Normal"/>
    <w:link w:val="Textoindependiente2Car"/>
    <w:rsid w:val="00C54D0B"/>
    <w:pPr>
      <w:spacing w:after="0" w:line="240" w:lineRule="auto"/>
    </w:pPr>
    <w:rPr>
      <w:rFonts w:ascii="Arial" w:eastAsia="Times New Roman" w:hAnsi="Arial"/>
      <w:bCs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4D0B"/>
    <w:rPr>
      <w:rFonts w:ascii="Arial" w:eastAsia="Times New Roman" w:hAnsi="Arial" w:cs="Times New Roman"/>
      <w:bCs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99CF43DD84DC1AF68681944B2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8286-36B0-4F20-92E3-AC0A24B68A95}"/>
      </w:docPartPr>
      <w:docPartBody>
        <w:p w:rsidR="009D3294" w:rsidRDefault="002C1A21">
          <w:pPr>
            <w:pStyle w:val="50699CF43DD84DC1AF68681944B22D3F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SoeiPresenceEB">
    <w:altName w:val="HG創英ﾌﾟﾚｾﾞﾝｽEB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21"/>
    <w:rsid w:val="00021051"/>
    <w:rsid w:val="002C1A21"/>
    <w:rsid w:val="009D3294"/>
    <w:rsid w:val="00AD72E8"/>
    <w:rsid w:val="00B81263"/>
    <w:rsid w:val="00F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699CF43DD84DC1AF68681944B22D3F">
    <w:name w:val="50699CF43DD84DC1AF68681944B22D3F"/>
  </w:style>
  <w:style w:type="paragraph" w:customStyle="1" w:styleId="8F579387459343D3A507B8B2A731BBE5">
    <w:name w:val="8F579387459343D3A507B8B2A731BBE5"/>
  </w:style>
  <w:style w:type="paragraph" w:customStyle="1" w:styleId="38BCBAB50CFB43AB991AA41C42F5EC10">
    <w:name w:val="38BCBAB50CFB43AB991AA41C42F5EC10"/>
  </w:style>
  <w:style w:type="paragraph" w:customStyle="1" w:styleId="D0DD70EDB1F8471DB6993A25D8175FF7">
    <w:name w:val="D0DD70EDB1F8471DB6993A25D8175FF7"/>
  </w:style>
  <w:style w:type="paragraph" w:customStyle="1" w:styleId="2B5426A34E4C4CF9A2186486D892687C">
    <w:name w:val="2B5426A34E4C4CF9A2186486D892687C"/>
  </w:style>
  <w:style w:type="paragraph" w:customStyle="1" w:styleId="4F35FB6C485C442F8F26E9E1B1C29F8F">
    <w:name w:val="4F35FB6C485C442F8F26E9E1B1C29F8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FF01A5227F3477FB9B72FECDDD4DE43">
    <w:name w:val="CFF01A5227F3477FB9B72FECDDD4D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Jefa Unidad Servicio Social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Amalia Villagrana Gaeta</dc:creator>
  <cp:lastModifiedBy>Servicio Social, CUSUR</cp:lastModifiedBy>
  <cp:revision>4</cp:revision>
  <dcterms:created xsi:type="dcterms:W3CDTF">2018-05-24T15:56:00Z</dcterms:created>
  <dcterms:modified xsi:type="dcterms:W3CDTF">2023-11-22T19:09:00Z</dcterms:modified>
</cp:coreProperties>
</file>